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Prejudice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mr. Darcy's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Elizabeth's closest friend who also is the daughter of sir William Lucas?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business of Mrs. Bennets life was to get her daughters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chapter 7 did Jane take the horse or the carriage to visit Netherfield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Mrs. Bennet thinks ________ is very important in a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Who found Mr. Wickham and Lydia?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times did mr. Bingley dance with Jane?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Lady Catherine owns what mansion?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renting Netherfield?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the character who is full of pride and is the 2nd daughter of mr. Bennet?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daughters do the Bennets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is Mrs. Bennetts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chapter 3, mr. Darcy is described as a fine, tall person, ________features, and a noble mien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What is Darcy's sisters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ball at ___________ is where Elizabeth and Darcy first meet.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During her second visit at Lady Catherine's mansion,Elizabeth is forced to play what instrument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Where do the Bennett's live?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author of pride and prejudice?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Mrs. Bennets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Elizabeth's sister, Charlotte, nicknamed?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 Collins is a clergyman for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What is the name of the Bennet estate?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Elizabeth Bennetts male counterpart?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Lydia's friend mr Denny introduces the girls to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propose to Elizabeth early on and desired for her to be his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Because Mr. Wickham cannot have Elizabeth he wishes to win over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Mr. Bennetts property is __________meaning his daughters  can't inherit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Which Bennet sister eloped with Mr. Wickham?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What is the  name of Mr. Darcy's estate?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Which Bennett sister doesn't like social events?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 </dc:title>
  <dcterms:created xsi:type="dcterms:W3CDTF">2021-10-11T14:50:11Z</dcterms:created>
  <dcterms:modified xsi:type="dcterms:W3CDTF">2021-10-11T14:50:11Z</dcterms:modified>
</cp:coreProperties>
</file>