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outdoor activity does Elizabeth love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does Lydia and Wickham do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 of Darcy shareing his feelings?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Manipulative old woman?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Authors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Lady Catherine try to force Elizabeth not to...?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Jain's future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Mr Bennet go to search for Lydia?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Estate where the Bennets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Oldest of the sisters?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Wickham's job?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"Kitty's"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Mr. Darcys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Charlottes maden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Lydia goes with who for the militia regiment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youngest two sisters?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Bennet's Aunt and Uncles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Sister of Bingley liked Jain at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Darcy's esate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Darcys younger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Strange older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Wickham lie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Mary loves?</w:t>
            </w:r>
          </w:p>
        </w:tc>
      </w:tr>
    </w:tbl>
    <w:p>
      <w:pPr>
        <w:pStyle w:val="WordBankLarge"/>
      </w:pPr>
      <w:r>
        <w:t xml:space="preserve">   Longbourn    </w:t>
      </w:r>
      <w:r>
        <w:t xml:space="preserve">   Lady Catherine    </w:t>
      </w:r>
      <w:r>
        <w:t xml:space="preserve">   Charlotte    </w:t>
      </w:r>
      <w:r>
        <w:t xml:space="preserve">   Officer    </w:t>
      </w:r>
      <w:r>
        <w:t xml:space="preserve">   Jain    </w:t>
      </w:r>
      <w:r>
        <w:t xml:space="preserve">   Bingley    </w:t>
      </w:r>
      <w:r>
        <w:t xml:space="preserve">   Kitty and Lydia    </w:t>
      </w:r>
      <w:r>
        <w:t xml:space="preserve">   Gardiners    </w:t>
      </w:r>
      <w:r>
        <w:t xml:space="preserve">   London    </w:t>
      </w:r>
      <w:r>
        <w:t xml:space="preserve">   Pemberley    </w:t>
      </w:r>
      <w:r>
        <w:t xml:space="preserve">   Mr. Collins    </w:t>
      </w:r>
      <w:r>
        <w:t xml:space="preserve">   Caroline    </w:t>
      </w:r>
      <w:r>
        <w:t xml:space="preserve">   Lucas    </w:t>
      </w:r>
      <w:r>
        <w:t xml:space="preserve">   Fitzwilliam     </w:t>
      </w:r>
      <w:r>
        <w:t xml:space="preserve">   Letter    </w:t>
      </w:r>
      <w:r>
        <w:t xml:space="preserve">   Walking    </w:t>
      </w:r>
      <w:r>
        <w:t xml:space="preserve">   Forsters    </w:t>
      </w:r>
      <w:r>
        <w:t xml:space="preserve">   Elope    </w:t>
      </w:r>
      <w:r>
        <w:t xml:space="preserve">   Marry     </w:t>
      </w:r>
      <w:r>
        <w:t xml:space="preserve">   Ball    </w:t>
      </w:r>
      <w:r>
        <w:t xml:space="preserve">   Money    </w:t>
      </w:r>
      <w:r>
        <w:t xml:space="preserve">   Music    </w:t>
      </w:r>
      <w:r>
        <w:t xml:space="preserve">   Georgiana     </w:t>
      </w:r>
      <w:r>
        <w:t xml:space="preserve">   Catherine     </w:t>
      </w:r>
      <w:r>
        <w:t xml:space="preserve">   Jain Austen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</dc:title>
  <dcterms:created xsi:type="dcterms:W3CDTF">2021-10-11T14:50:37Z</dcterms:created>
  <dcterms:modified xsi:type="dcterms:W3CDTF">2021-10-11T14:50:37Z</dcterms:modified>
</cp:coreProperties>
</file>