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Pride and Prejudice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youngest daughter of the Bennet and runs away with Wickham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fortune hunter to whom Elizabeth is initially attracted, in which later runs off with and is forced to marry Lydia.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Elizabeth's mother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Elizabeth's father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fourth daughter, who joins her sister Lydia in flirting with soldiers.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wealthy ,proud man who falls in love with Elizabeth and reveals a generous, thoughtful nature beneath his somewhat stiff demeanor.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she attempts to attract Darcy's attentions and is jealous when Darcy is instead drawn to Elizabeth.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good natured and wealthy man who falls in love with Jane and easily influenced by others, by his close friend Darcy.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spends most of her time gossiping with Caroline.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pretentious third Bennet daughter ,who prefers reading over socializing.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oldest daughter of the Bennet and falls in love with Bingley.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Bingley's brother in law and plays cards and sleeps.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Catherine's nickname.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 and Prejudice crossword puzzle</dc:title>
  <dcterms:created xsi:type="dcterms:W3CDTF">2021-10-11T14:50:09Z</dcterms:created>
  <dcterms:modified xsi:type="dcterms:W3CDTF">2021-10-11T14:50:09Z</dcterms:modified>
</cp:coreProperties>
</file>