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Pride and prejudice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Precipitance    </w:t>
      </w:r>
      <w:r>
        <w:t xml:space="preserve">   fluctuating    </w:t>
      </w:r>
      <w:r>
        <w:t xml:space="preserve">   vexation    </w:t>
      </w:r>
      <w:r>
        <w:t xml:space="preserve">   George Wickham    </w:t>
      </w:r>
      <w:r>
        <w:t xml:space="preserve">   Mr. Collins    </w:t>
      </w:r>
      <w:r>
        <w:t xml:space="preserve">   Lady Lucas    </w:t>
      </w:r>
      <w:r>
        <w:t xml:space="preserve">   caprice    </w:t>
      </w:r>
      <w:r>
        <w:t xml:space="preserve">   Prideful    </w:t>
      </w:r>
      <w:r>
        <w:t xml:space="preserve">   sensible    </w:t>
      </w:r>
      <w:r>
        <w:t xml:space="preserve">   Jane    </w:t>
      </w:r>
      <w:r>
        <w:t xml:space="preserve">   love    </w:t>
      </w:r>
      <w:r>
        <w:t xml:space="preserve">   Social status    </w:t>
      </w:r>
      <w:r>
        <w:t xml:space="preserve">   Mr. Bignley    </w:t>
      </w:r>
      <w:r>
        <w:t xml:space="preserve">   The Bennets    </w:t>
      </w:r>
      <w:r>
        <w:t xml:space="preserve">   Vanity    </w:t>
      </w:r>
      <w:r>
        <w:t xml:space="preserve">   Mr. Darcy    </w:t>
      </w:r>
      <w:r>
        <w:t xml:space="preserve">   Elizabeth    </w:t>
      </w:r>
      <w:r>
        <w:t xml:space="preserve">   Mary    </w:t>
      </w:r>
      <w:r>
        <w:t xml:space="preserve">   prejudice    </w:t>
      </w:r>
      <w:r>
        <w:t xml:space="preserve">   pride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Pride and prejudice</dc:title>
  <dcterms:created xsi:type="dcterms:W3CDTF">2021-10-11T14:49:55Z</dcterms:created>
  <dcterms:modified xsi:type="dcterms:W3CDTF">2021-10-11T14:49:55Z</dcterms:modified>
</cp:coreProperties>
</file>