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Priesthood Keys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body of priesthood holders is referred to as a_____.</w:t>
            </w:r>
          </w:p>
          <w:p>
            <w:pPr>
              <w:keepLines/>
              <w:pStyle w:val="CluesTiny"/>
            </w:pPr>
            <w:r>
              <w:rPr>
                <w:b w:val="true"/>
                <w:bCs w:val="true"/>
              </w:rPr>
              <w:t xml:space="preserve">8. </w:t>
            </w:r>
            <w:r>
              <w:t xml:space="preserve">What is the meaning of the word Melchizedek?</w:t>
            </w:r>
          </w:p>
          <w:p>
            <w:pPr>
              <w:keepLines/>
              <w:pStyle w:val="CluesTiny"/>
            </w:pPr>
            <w:r>
              <w:rPr>
                <w:b w:val="true"/>
                <w:bCs w:val="true"/>
              </w:rPr>
              <w:t xml:space="preserve">11. </w:t>
            </w:r>
            <w:r>
              <w:t xml:space="preserve">The duty of a ____ is to pass the sacrament.</w:t>
            </w:r>
          </w:p>
          <w:p>
            <w:pPr>
              <w:keepLines/>
              <w:pStyle w:val="CluesTiny"/>
            </w:pPr>
            <w:r>
              <w:rPr>
                <w:b w:val="true"/>
                <w:bCs w:val="true"/>
              </w:rPr>
              <w:t xml:space="preserve">12. </w:t>
            </w:r>
            <w:r>
              <w:t xml:space="preserve">Can a priest in the Young Men perform a baptism?</w:t>
            </w:r>
          </w:p>
          <w:p>
            <w:pPr>
              <w:keepLines/>
              <w:pStyle w:val="CluesTiny"/>
            </w:pPr>
            <w:r>
              <w:rPr>
                <w:b w:val="true"/>
                <w:bCs w:val="true"/>
              </w:rPr>
              <w:t xml:space="preserve">13. </w:t>
            </w:r>
            <w:r>
              <w:t xml:space="preserve">I am ordained by a General Authority (or by stake president when authorized by the council of 12) to give special blessings to church members. I am also ordained to be a high priest. Who am I?</w:t>
            </w:r>
          </w:p>
          <w:p>
            <w:pPr>
              <w:keepLines/>
              <w:pStyle w:val="CluesTiny"/>
            </w:pPr>
            <w:r>
              <w:rPr>
                <w:b w:val="true"/>
                <w:bCs w:val="true"/>
              </w:rPr>
              <w:t xml:space="preserve">15. </w:t>
            </w:r>
            <w:r>
              <w:t xml:space="preserve">What is the the second priesthood after the aaronic?</w:t>
            </w:r>
          </w:p>
          <w:p>
            <w:pPr>
              <w:keepLines/>
              <w:pStyle w:val="CluesTiny"/>
            </w:pPr>
            <w:r>
              <w:rPr>
                <w:b w:val="true"/>
                <w:bCs w:val="true"/>
              </w:rPr>
              <w:t xml:space="preserve">16. </w:t>
            </w:r>
            <w:r>
              <w:t xml:space="preserve">Who was promised the Kingdom of God?(Matthew 16:18-19</w:t>
            </w:r>
          </w:p>
          <w:p>
            <w:pPr>
              <w:keepLines/>
              <w:pStyle w:val="CluesTiny"/>
            </w:pPr>
            <w:r>
              <w:rPr>
                <w:b w:val="true"/>
                <w:bCs w:val="true"/>
              </w:rPr>
              <w:t xml:space="preserve">17. </w:t>
            </w:r>
            <w:r>
              <w:t xml:space="preserve">Who in the church is the only person on earth authorized to exercise all priesthood keys?</w:t>
            </w:r>
          </w:p>
          <w:p>
            <w:pPr>
              <w:keepLines/>
              <w:pStyle w:val="CluesTiny"/>
            </w:pPr>
            <w:r>
              <w:rPr>
                <w:b w:val="true"/>
                <w:bCs w:val="true"/>
              </w:rPr>
              <w:t xml:space="preserve">18. </w:t>
            </w:r>
            <w:r>
              <w:t xml:space="preserve">I can be ordained to this office when I am 14 years old or older. Duties, rights and powers I hold beyond those of preceding offices include helping church members live the commandments (including through Home Teaching), teach truths of the gospel from the scriptures, and prepare the bread and water for the sacrament service. Who am I?</w:t>
            </w:r>
          </w:p>
          <w:p>
            <w:pPr>
              <w:keepLines/>
              <w:pStyle w:val="CluesTiny"/>
            </w:pPr>
            <w:r>
              <w:rPr>
                <w:b w:val="true"/>
                <w:bCs w:val="true"/>
              </w:rPr>
              <w:t xml:space="preserve">20. </w:t>
            </w:r>
            <w:r>
              <w:t xml:space="preserve">Why are the priesthood Keys necessary for? (D&amp;C 65:2)</w:t>
            </w:r>
          </w:p>
        </w:tc>
        <w:tc>
          <w:p>
            <w:pPr>
              <w:pStyle w:val="CluesTiny"/>
            </w:pPr>
            <w:r>
              <w:rPr>
                <w:b w:val="true"/>
                <w:bCs w:val="true"/>
              </w:rPr>
              <w:t xml:space="preserve">Down</w:t>
            </w:r>
          </w:p>
          <w:p>
            <w:pPr>
              <w:keepLines/>
              <w:pStyle w:val="CluesTiny"/>
            </w:pPr>
            <w:r>
              <w:rPr>
                <w:b w:val="true"/>
                <w:bCs w:val="true"/>
              </w:rPr>
              <w:t xml:space="preserve">1. </w:t>
            </w:r>
            <w:r>
              <w:t xml:space="preserve">What is priesthood keys?</w:t>
            </w:r>
          </w:p>
          <w:p>
            <w:pPr>
              <w:keepLines/>
              <w:pStyle w:val="CluesTiny"/>
            </w:pPr>
            <w:r>
              <w:rPr>
                <w:b w:val="true"/>
                <w:bCs w:val="true"/>
              </w:rPr>
              <w:t xml:space="preserve">2. </w:t>
            </w:r>
            <w:r>
              <w:t xml:space="preserve">One of the main duties of a priest in the Young men is to do what?</w:t>
            </w:r>
          </w:p>
          <w:p>
            <w:pPr>
              <w:keepLines/>
              <w:pStyle w:val="CluesTiny"/>
            </w:pPr>
            <w:r>
              <w:rPr>
                <w:b w:val="true"/>
                <w:bCs w:val="true"/>
              </w:rPr>
              <w:t xml:space="preserve">3. </w:t>
            </w:r>
            <w:r>
              <w:t xml:space="preserve">You must be _____ to hold the Priesthood?</w:t>
            </w:r>
          </w:p>
          <w:p>
            <w:pPr>
              <w:keepLines/>
              <w:pStyle w:val="CluesTiny"/>
            </w:pPr>
            <w:r>
              <w:rPr>
                <w:b w:val="true"/>
                <w:bCs w:val="true"/>
              </w:rPr>
              <w:t xml:space="preserve">5. </w:t>
            </w:r>
            <w:r>
              <w:t xml:space="preserve">What gender is the priesthood given to? </w:t>
            </w:r>
          </w:p>
          <w:p>
            <w:pPr>
              <w:keepLines/>
              <w:pStyle w:val="CluesTiny"/>
            </w:pPr>
            <w:r>
              <w:rPr>
                <w:b w:val="true"/>
                <w:bCs w:val="true"/>
              </w:rPr>
              <w:t xml:space="preserve">6. </w:t>
            </w:r>
            <w:r>
              <w:t xml:space="preserve">Where was the priesthood restored to Joseph Smith?</w:t>
            </w:r>
          </w:p>
          <w:p>
            <w:pPr>
              <w:keepLines/>
              <w:pStyle w:val="CluesTiny"/>
            </w:pPr>
            <w:r>
              <w:rPr>
                <w:b w:val="true"/>
                <w:bCs w:val="true"/>
              </w:rPr>
              <w:t xml:space="preserve">7. </w:t>
            </w:r>
            <w:r>
              <w:t xml:space="preserve">When I am ordained to this office, I am also ordained to be a high priest. I preside over the Aaronic Priesthood in the ward. I also preside over all members in the ward and am a judge in Israel. I interview members for temple recommends and priesthood ordinations. It is my right to have the gift of discernment. Who am I?</w:t>
            </w:r>
          </w:p>
          <w:p>
            <w:pPr>
              <w:keepLines/>
              <w:pStyle w:val="CluesTiny"/>
            </w:pPr>
            <w:r>
              <w:rPr>
                <w:b w:val="true"/>
                <w:bCs w:val="true"/>
              </w:rPr>
              <w:t xml:space="preserve">9. </w:t>
            </w:r>
            <w:r>
              <w:t xml:space="preserve">Besides Joseph Smith who else received the priesthood in May 1829.</w:t>
            </w:r>
          </w:p>
          <w:p>
            <w:pPr>
              <w:keepLines/>
              <w:pStyle w:val="CluesTiny"/>
            </w:pPr>
            <w:r>
              <w:rPr>
                <w:b w:val="true"/>
                <w:bCs w:val="true"/>
              </w:rPr>
              <w:t xml:space="preserve">10. </w:t>
            </w:r>
            <w:r>
              <w:t xml:space="preserve">What type of ordinance can a father perform on a child?</w:t>
            </w:r>
          </w:p>
          <w:p>
            <w:pPr>
              <w:keepLines/>
              <w:pStyle w:val="CluesTiny"/>
            </w:pPr>
            <w:r>
              <w:rPr>
                <w:b w:val="true"/>
                <w:bCs w:val="true"/>
              </w:rPr>
              <w:t xml:space="preserve">14. </w:t>
            </w:r>
            <w:r>
              <w:t xml:space="preserve">At what age do young men receive the priesthood?</w:t>
            </w:r>
          </w:p>
          <w:p>
            <w:pPr>
              <w:keepLines/>
              <w:pStyle w:val="CluesTiny"/>
            </w:pPr>
            <w:r>
              <w:rPr>
                <w:b w:val="true"/>
                <w:bCs w:val="true"/>
              </w:rPr>
              <w:t xml:space="preserve">19. </w:t>
            </w:r>
            <w:r>
              <w:t xml:space="preserve">What is the lesser of the priesthoods?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Priesthood Keys</dc:title>
  <dcterms:created xsi:type="dcterms:W3CDTF">2021-10-11T14:50:37Z</dcterms:created>
  <dcterms:modified xsi:type="dcterms:W3CDTF">2021-10-11T14:50:37Z</dcterms:modified>
</cp:coreProperties>
</file>