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bonobos    </w:t>
      </w:r>
      <w:r>
        <w:t xml:space="preserve">   rhesus    </w:t>
      </w:r>
      <w:r>
        <w:t xml:space="preserve">   macaques    </w:t>
      </w:r>
      <w:r>
        <w:t xml:space="preserve">   mandrill    </w:t>
      </w:r>
      <w:r>
        <w:t xml:space="preserve">   baboon    </w:t>
      </w:r>
      <w:r>
        <w:t xml:space="preserve">   apes    </w:t>
      </w:r>
      <w:r>
        <w:t xml:space="preserve">   brachiation    </w:t>
      </w:r>
      <w:r>
        <w:t xml:space="preserve">   fusionfission    </w:t>
      </w:r>
      <w:r>
        <w:t xml:space="preserve">   troop    </w:t>
      </w:r>
      <w:r>
        <w:t xml:space="preserve">   silverback    </w:t>
      </w:r>
      <w:r>
        <w:t xml:space="preserve">   orangutans    </w:t>
      </w:r>
      <w:r>
        <w:t xml:space="preserve">   smell    </w:t>
      </w:r>
      <w:r>
        <w:t xml:space="preserve">   gibbon    </w:t>
      </w:r>
      <w:r>
        <w:t xml:space="preserve">   chimpanzee    </w:t>
      </w:r>
      <w:r>
        <w:t xml:space="preserve">   gorilla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Primates</dc:title>
  <dcterms:created xsi:type="dcterms:W3CDTF">2021-10-11T14:50:27Z</dcterms:created>
  <dcterms:modified xsi:type="dcterms:W3CDTF">2021-10-11T14:50:27Z</dcterms:modified>
</cp:coreProperties>
</file>