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Prime Ministers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Justin Trudeau    </w:t>
      </w:r>
      <w:r>
        <w:t xml:space="preserve">   John A MacDonald    </w:t>
      </w:r>
      <w:r>
        <w:t xml:space="preserve">   John Abbott    </w:t>
      </w:r>
      <w:r>
        <w:t xml:space="preserve">   John Thompson    </w:t>
      </w:r>
      <w:r>
        <w:t xml:space="preserve">   Mackenzie Bowell    </w:t>
      </w:r>
      <w:r>
        <w:t xml:space="preserve">   Charles Tupper    </w:t>
      </w:r>
      <w:r>
        <w:t xml:space="preserve">   Wilfrid Laurier    </w:t>
      </w:r>
      <w:r>
        <w:t xml:space="preserve">   Robert Laird Borden     </w:t>
      </w:r>
      <w:r>
        <w:t xml:space="preserve">   Arthur Meighen    </w:t>
      </w:r>
      <w:r>
        <w:t xml:space="preserve">   Richard Bedford Bennett    </w:t>
      </w:r>
      <w:r>
        <w:t xml:space="preserve">   William Lyon Mackenzie King    </w:t>
      </w:r>
      <w:r>
        <w:t xml:space="preserve">   Louis Saint Laurent    </w:t>
      </w:r>
      <w:r>
        <w:t xml:space="preserve">   John Diefenbaker    </w:t>
      </w:r>
      <w:r>
        <w:t xml:space="preserve">   Lester B Pearson    </w:t>
      </w:r>
      <w:r>
        <w:t xml:space="preserve">   Joe Clark    </w:t>
      </w:r>
      <w:r>
        <w:t xml:space="preserve">   Pierre Elliot Trudeau    </w:t>
      </w:r>
      <w:r>
        <w:t xml:space="preserve">   John Turner    </w:t>
      </w:r>
      <w:r>
        <w:t xml:space="preserve">   Brian Mulroney    </w:t>
      </w:r>
      <w:r>
        <w:t xml:space="preserve">   Kim Campbell    </w:t>
      </w:r>
      <w:r>
        <w:t xml:space="preserve">   Jean Chrétien    </w:t>
      </w:r>
      <w:r>
        <w:t xml:space="preserve">   Paul Martin     </w:t>
      </w:r>
      <w:r>
        <w:t xml:space="preserve">   Stephen Harper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 Ministers</dc:title>
  <dcterms:created xsi:type="dcterms:W3CDTF">2021-10-11T14:50:58Z</dcterms:created>
  <dcterms:modified xsi:type="dcterms:W3CDTF">2021-10-11T14:50:58Z</dcterms:modified>
</cp:coreProperties>
</file>