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Prince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Black Sweat    </w:t>
      </w:r>
      <w:r>
        <w:t xml:space="preserve">   I Hate u    </w:t>
      </w:r>
      <w:r>
        <w:t xml:space="preserve">   Alphabet Street    </w:t>
      </w:r>
      <w:r>
        <w:t xml:space="preserve">   Beautiful Ones    </w:t>
      </w:r>
      <w:r>
        <w:t xml:space="preserve">   Pop Life    </w:t>
      </w:r>
      <w:r>
        <w:t xml:space="preserve">   Raspberry Beret    </w:t>
      </w:r>
      <w:r>
        <w:t xml:space="preserve">   Kiss    </w:t>
      </w:r>
      <w:r>
        <w:t xml:space="preserve">   Sexy Dancer    </w:t>
      </w:r>
      <w:r>
        <w:t xml:space="preserve">   Automatic    </w:t>
      </w:r>
      <w:r>
        <w:t xml:space="preserve">   Housequake    </w:t>
      </w:r>
      <w:r>
        <w:t xml:space="preserve">   Dirty Mind    </w:t>
      </w:r>
      <w:r>
        <w:t xml:space="preserve">   Uptown    </w:t>
      </w:r>
      <w:r>
        <w:t xml:space="preserve">   I Wanna Be Your Lover    </w:t>
      </w:r>
      <w:r>
        <w:t xml:space="preserve">   Controversy    </w:t>
      </w:r>
      <w:r>
        <w:t xml:space="preserve">   Breakfast Can Wait    </w:t>
      </w:r>
      <w:r>
        <w:t xml:space="preserve">   Little Red Corvette    </w:t>
      </w:r>
      <w:r>
        <w:t xml:space="preserve">   Insatiable    </w:t>
      </w:r>
      <w:r>
        <w:t xml:space="preserve">   Forever In My Life    </w:t>
      </w:r>
      <w:r>
        <w:t xml:space="preserve">   Let's Work    </w:t>
      </w:r>
      <w:r>
        <w:t xml:space="preserve">   Bambi    </w:t>
      </w:r>
      <w:r>
        <w:t xml:space="preserve">   Bob George    </w:t>
      </w:r>
      <w:r>
        <w:t xml:space="preserve">   Do Me Baby    </w:t>
      </w:r>
      <w:r>
        <w:t xml:space="preserve">   Adore    </w:t>
      </w:r>
      <w:r>
        <w:t xml:space="preserve">   Gett Off    </w:t>
      </w:r>
      <w:r>
        <w:t xml:space="preserve">   Soft and Wet    </w:t>
      </w:r>
      <w:r>
        <w:t xml:space="preserve">   Delirious    </w:t>
      </w:r>
      <w:r>
        <w:t xml:space="preserve">   Purple Rain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Prince</dc:title>
  <dcterms:created xsi:type="dcterms:W3CDTF">2021-10-11T14:50:25Z</dcterms:created>
  <dcterms:modified xsi:type="dcterms:W3CDTF">2021-10-11T14:50:25Z</dcterms:modified>
</cp:coreProperties>
</file>