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Prince and Pauper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Edwards fathers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poor beggar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Edwards last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John Cantys other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whipping boys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saved Edward from the crowd.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Toms home location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Paupers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Offal court location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princes first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and Pauper</dc:title>
  <dcterms:created xsi:type="dcterms:W3CDTF">2021-10-11T14:51:22Z</dcterms:created>
  <dcterms:modified xsi:type="dcterms:W3CDTF">2021-10-11T14:51:22Z</dcterms:modified>
</cp:coreProperties>
</file>