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Prince and Pauper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poor beggar was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Offal court was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Edward's father name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Prince of Wales's first 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Color of the prince's 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Edward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John Canty's other name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whipping boy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Little Prince of Pauperdom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Tom Canty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Mark Twain's birthplace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Tom's neighborhood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Edward's Hero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and Pauper</dc:title>
  <dcterms:created xsi:type="dcterms:W3CDTF">2021-10-11T14:50:28Z</dcterms:created>
  <dcterms:modified xsi:type="dcterms:W3CDTF">2021-10-11T14:50:28Z</dcterms:modified>
</cp:coreProperties>
</file>