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Prince and the Pauper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Humphrey's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Tom Canty's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place where Miles and Prince Edward were taken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John Canty killed a 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Miles Hendon's is in love with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exploding star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the moon comes between the earth and the sun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Government run by a King or Queen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John Canty changed his last name to 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Protected Prince Edward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wives did King Kenry VII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Prince Edward's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poor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People thought that Yokel's mother was a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palace thinks that Prince Edward has gone 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 and the Pauper</dc:title>
  <dcterms:created xsi:type="dcterms:W3CDTF">2021-10-11T14:51:09Z</dcterms:created>
  <dcterms:modified xsi:type="dcterms:W3CDTF">2021-10-11T14:51:09Z</dcterms:modified>
</cp:coreProperties>
</file>