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 &amp; the pauper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hendon    </w:t>
      </w:r>
      <w:r>
        <w:t xml:space="preserve">   miles    </w:t>
      </w:r>
      <w:r>
        <w:t xml:space="preserve">   famous    </w:t>
      </w:r>
      <w:r>
        <w:t xml:space="preserve">   wanted    </w:t>
      </w:r>
      <w:r>
        <w:t xml:space="preserve">   rich    </w:t>
      </w:r>
      <w:r>
        <w:t xml:space="preserve">   mean guard    </w:t>
      </w:r>
      <w:r>
        <w:t xml:space="preserve">   england    </w:t>
      </w:r>
      <w:r>
        <w:t xml:space="preserve">   palace    </w:t>
      </w:r>
      <w:r>
        <w:t xml:space="preserve">   pauper    </w:t>
      </w:r>
      <w:r>
        <w:t xml:space="preserve">   king    </w:t>
      </w:r>
      <w:r>
        <w:t xml:space="preserve">   Begger    </w:t>
      </w:r>
      <w:r>
        <w:t xml:space="preserve">   Edward    </w:t>
      </w:r>
      <w:r>
        <w:t xml:space="preserve">   London    </w:t>
      </w:r>
      <w:r>
        <w:t xml:space="preserve">   Prince    </w:t>
      </w:r>
      <w:r>
        <w:t xml:space="preserve">   John canty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&amp; the pauper </dc:title>
  <dcterms:created xsi:type="dcterms:W3CDTF">2021-10-11T14:52:08Z</dcterms:created>
  <dcterms:modified xsi:type="dcterms:W3CDTF">2021-10-11T14:52:08Z</dcterms:modified>
</cp:coreProperties>
</file>