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Ariel    </w:t>
      </w:r>
      <w:r>
        <w:t xml:space="preserve">   Cinderella    </w:t>
      </w:r>
      <w:r>
        <w:t xml:space="preserve">   Elsa    </w:t>
      </w:r>
      <w:r>
        <w:t xml:space="preserve">   Anna    </w:t>
      </w:r>
      <w:r>
        <w:t xml:space="preserve">   Aurora    </w:t>
      </w:r>
      <w:r>
        <w:t xml:space="preserve">   SnowWhite    </w:t>
      </w:r>
      <w:r>
        <w:t xml:space="preserve">   Rapunzel    </w:t>
      </w:r>
      <w:r>
        <w:t xml:space="preserve">   Tiana    </w:t>
      </w:r>
      <w:r>
        <w:t xml:space="preserve">   Belle    </w:t>
      </w:r>
      <w:r>
        <w:t xml:space="preserve">   Jasmin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Princesses</dc:title>
  <dcterms:created xsi:type="dcterms:W3CDTF">2021-10-11T14:50:37Z</dcterms:created>
  <dcterms:modified xsi:type="dcterms:W3CDTF">2021-10-11T14:50:37Z</dcterms:modified>
</cp:coreProperties>
</file>