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Princesses &amp;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princenavin    </w:t>
      </w:r>
      <w:r>
        <w:t xml:space="preserve">   pascal    </w:t>
      </w:r>
      <w:r>
        <w:t xml:space="preserve">   maximus    </w:t>
      </w:r>
      <w:r>
        <w:t xml:space="preserve">   flynn    </w:t>
      </w:r>
      <w:r>
        <w:t xml:space="preserve">   bob    </w:t>
      </w:r>
      <w:r>
        <w:t xml:space="preserve">   princephillip    </w:t>
      </w:r>
      <w:r>
        <w:t xml:space="preserve">   beast    </w:t>
      </w:r>
      <w:r>
        <w:t xml:space="preserve">   sven    </w:t>
      </w:r>
      <w:r>
        <w:t xml:space="preserve">   olaf    </w:t>
      </w:r>
      <w:r>
        <w:t xml:space="preserve">   hans    </w:t>
      </w:r>
      <w:r>
        <w:t xml:space="preserve">   kristoff    </w:t>
      </w:r>
      <w:r>
        <w:t xml:space="preserve">   aladdin    </w:t>
      </w:r>
      <w:r>
        <w:t xml:space="preserve">   princecharming    </w:t>
      </w:r>
      <w:r>
        <w:t xml:space="preserve">   eric    </w:t>
      </w:r>
      <w:r>
        <w:t xml:space="preserve">   anna    </w:t>
      </w:r>
      <w:r>
        <w:t xml:space="preserve">   elsa    </w:t>
      </w:r>
      <w:r>
        <w:t xml:space="preserve">   merida    </w:t>
      </w:r>
      <w:r>
        <w:t xml:space="preserve">   snowwhite    </w:t>
      </w:r>
      <w:r>
        <w:t xml:space="preserve">   aurora    </w:t>
      </w:r>
      <w:r>
        <w:t xml:space="preserve">   cinderella    </w:t>
      </w:r>
      <w:r>
        <w:t xml:space="preserve">   belle    </w:t>
      </w:r>
      <w:r>
        <w:t xml:space="preserve">   rapunzel    </w:t>
      </w:r>
      <w:r>
        <w:t xml:space="preserve">   tiana    </w:t>
      </w:r>
      <w:r>
        <w:t xml:space="preserve">   jasmine    </w:t>
      </w:r>
      <w:r>
        <w:t xml:space="preserve">   ariel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Princesses &amp; Characters</dc:title>
  <dcterms:created xsi:type="dcterms:W3CDTF">2021-10-11T14:50:34Z</dcterms:created>
  <dcterms:modified xsi:type="dcterms:W3CDTF">2021-10-11T14:50:34Z</dcterms:modified>
</cp:coreProperties>
</file>