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Principito Vocabulario Capitulo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martillo es uno de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 las cosas afilado (sharp) que tienen las rosas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persona es muy inocente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todo esta lista antes de algo comenzar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Explotar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mama________su bebe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Cuando todos mueran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 encuentra en un jardín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Una persona con una alma 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Cuando una persona no sonríe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manta (blanket) fue su solamente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Una person que tiene un ego largo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Cuando una cara esta muy rojo, la persona se siente este emoción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Cuando alguien no tiene la compasión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color de sangre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carpentaria hice un agujero (hole) in la pared con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Cuando quite la tapa de la caja de leche, tu lo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 caballeros (knights) llevan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la playa, los árboles de palma mueven con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herramiento que usa los carpinterías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Ella tiene mucho embarazoso, asi que su cara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Ella se dio cuenta la verdad de la situación __ __ 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algo pasó muy rápidamente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un introducción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Cuando no hay nada como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Cuando alguien llorar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 una pelicula de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Cuando estas muy consado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Principito Vocabulario Capitulo 7</dc:title>
  <dcterms:created xsi:type="dcterms:W3CDTF">2021-10-11T14:50:49Z</dcterms:created>
  <dcterms:modified xsi:type="dcterms:W3CDTF">2021-10-11T14:50:49Z</dcterms:modified>
</cp:coreProperties>
</file>