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Principles &amp;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Accent    </w:t>
      </w:r>
      <w:r>
        <w:t xml:space="preserve">   Asymmetrical balance    </w:t>
      </w:r>
      <w:r>
        <w:t xml:space="preserve">   Balance    </w:t>
      </w:r>
      <w:r>
        <w:t xml:space="preserve">   Color    </w:t>
      </w:r>
      <w:r>
        <w:t xml:space="preserve">   Contrast    </w:t>
      </w:r>
      <w:r>
        <w:t xml:space="preserve">   Depth    </w:t>
      </w:r>
      <w:r>
        <w:t xml:space="preserve">   Dominance    </w:t>
      </w:r>
      <w:r>
        <w:t xml:space="preserve">   Emphasis    </w:t>
      </w:r>
      <w:r>
        <w:t xml:space="preserve">   focal point    </w:t>
      </w:r>
      <w:r>
        <w:t xml:space="preserve">   Form    </w:t>
      </w:r>
      <w:r>
        <w:t xml:space="preserve">   Fragrance    </w:t>
      </w:r>
      <w:r>
        <w:t xml:space="preserve">   Harmony    </w:t>
      </w:r>
      <w:r>
        <w:t xml:space="preserve">   Line    </w:t>
      </w:r>
      <w:r>
        <w:t xml:space="preserve">   Opposition    </w:t>
      </w:r>
      <w:r>
        <w:t xml:space="preserve">   Pattern    </w:t>
      </w:r>
      <w:r>
        <w:t xml:space="preserve">   Physical balance    </w:t>
      </w:r>
      <w:r>
        <w:t xml:space="preserve">   Proportion    </w:t>
      </w:r>
      <w:r>
        <w:t xml:space="preserve">   Repetition    </w:t>
      </w:r>
      <w:r>
        <w:t xml:space="preserve">   Rhythm    </w:t>
      </w:r>
      <w:r>
        <w:t xml:space="preserve">   Scale    </w:t>
      </w:r>
      <w:r>
        <w:t xml:space="preserve">   Size    </w:t>
      </w:r>
      <w:r>
        <w:t xml:space="preserve">   Space    </w:t>
      </w:r>
      <w:r>
        <w:t xml:space="preserve">   Symmetrical balance    </w:t>
      </w:r>
      <w:r>
        <w:t xml:space="preserve">   Tension    </w:t>
      </w:r>
      <w:r>
        <w:t xml:space="preserve">   Texture    </w:t>
      </w:r>
      <w:r>
        <w:t xml:space="preserve">   Transition    </w:t>
      </w:r>
      <w:r>
        <w:t xml:space="preserve">   Unity    </w:t>
      </w:r>
      <w:r>
        <w:t xml:space="preserve">   Variation    </w:t>
      </w:r>
      <w:r>
        <w:t xml:space="preserve">   Visual balance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&amp; Elements</dc:title>
  <dcterms:created xsi:type="dcterms:W3CDTF">2021-10-11T14:52:39Z</dcterms:created>
  <dcterms:modified xsi:type="dcterms:W3CDTF">2021-10-11T14:52:39Z</dcterms:modified>
</cp:coreProperties>
</file>