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and Elements of Floral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 be positive or negative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visual flow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relationship in units/elements within a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Visual path the eye follows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thing remembered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appealing odor emanating from an item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Repeating like materials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does not fall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3D configureation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components in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visual or tactile feel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called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2D geometric shape of on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connects to things which are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all elements complement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space occupid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dimension in a design acheived through placement of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creates a repeating line, shapes, and form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and Elements of Floral Design</dc:title>
  <dcterms:created xsi:type="dcterms:W3CDTF">2021-10-11T14:50:54Z</dcterms:created>
  <dcterms:modified xsi:type="dcterms:W3CDTF">2021-10-11T14:50:54Z</dcterms:modified>
</cp:coreProperties>
</file>