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Principles of 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Positive    </w:t>
      </w:r>
      <w:r>
        <w:t xml:space="preserve">   Space    </w:t>
      </w:r>
      <w:r>
        <w:t xml:space="preserve">   Cool    </w:t>
      </w:r>
      <w:r>
        <w:t xml:space="preserve">   Warm    </w:t>
      </w:r>
      <w:r>
        <w:t xml:space="preserve">   Triadic    </w:t>
      </w:r>
      <w:r>
        <w:t xml:space="preserve">   Complementary    </w:t>
      </w:r>
      <w:r>
        <w:t xml:space="preserve">   Analogous    </w:t>
      </w:r>
      <w:r>
        <w:t xml:space="preserve">   Color    </w:t>
      </w:r>
      <w:r>
        <w:t xml:space="preserve">   Tertiary    </w:t>
      </w:r>
      <w:r>
        <w:t xml:space="preserve">   Secondary    </w:t>
      </w:r>
      <w:r>
        <w:t xml:space="preserve">   Primary    </w:t>
      </w:r>
      <w:r>
        <w:t xml:space="preserve">   Value    </w:t>
      </w:r>
      <w:r>
        <w:t xml:space="preserve">   Soft Shading    </w:t>
      </w:r>
      <w:r>
        <w:t xml:space="preserve">   Stippling    </w:t>
      </w:r>
      <w:r>
        <w:t xml:space="preserve">   Cross Hatching    </w:t>
      </w:r>
      <w:r>
        <w:t xml:space="preserve">   Cone    </w:t>
      </w:r>
      <w:r>
        <w:t xml:space="preserve">   Square    </w:t>
      </w:r>
      <w:r>
        <w:t xml:space="preserve">   Circle    </w:t>
      </w:r>
      <w:r>
        <w:t xml:space="preserve">   Triangle    </w:t>
      </w:r>
      <w:r>
        <w:t xml:space="preserve">   Rectangle    </w:t>
      </w:r>
      <w:r>
        <w:t xml:space="preserve">   Pyramid    </w:t>
      </w:r>
      <w:r>
        <w:t xml:space="preserve">   Box    </w:t>
      </w:r>
      <w:r>
        <w:t xml:space="preserve">   Cylinder    </w:t>
      </w:r>
      <w:r>
        <w:t xml:space="preserve">   Cube    </w:t>
      </w:r>
      <w:r>
        <w:t xml:space="preserve">   Sphere    </w:t>
      </w:r>
      <w:r>
        <w:t xml:space="preserve">   Depth    </w:t>
      </w:r>
      <w:r>
        <w:t xml:space="preserve">   Width    </w:t>
      </w:r>
      <w:r>
        <w:t xml:space="preserve">   Height    </w:t>
      </w:r>
      <w:r>
        <w:t xml:space="preserve">   Geometrical    </w:t>
      </w:r>
      <w:r>
        <w:t xml:space="preserve">   Organic    </w:t>
      </w:r>
      <w:r>
        <w:t xml:space="preserve">   Diagonal    </w:t>
      </w:r>
      <w:r>
        <w:t xml:space="preserve">   Vertical    </w:t>
      </w:r>
      <w:r>
        <w:t xml:space="preserve">   Horizontal    </w:t>
      </w:r>
      <w:r>
        <w:t xml:space="preserve">   Constructive    </w:t>
      </w:r>
      <w:r>
        <w:t xml:space="preserve">   Expressive    </w:t>
      </w:r>
      <w:r>
        <w:t xml:space="preserve">   Form    </w:t>
      </w:r>
      <w:r>
        <w:t xml:space="preserve">   Shape    </w:t>
      </w:r>
      <w:r>
        <w:t xml:space="preserve">   Line    </w:t>
      </w:r>
      <w:r>
        <w:t xml:space="preserve">   Proportion    </w:t>
      </w:r>
      <w:r>
        <w:t xml:space="preserve">   Emphasis    </w:t>
      </w:r>
      <w:r>
        <w:t xml:space="preserve">   Unity    </w:t>
      </w:r>
      <w:r>
        <w:t xml:space="preserve">   Harmony    </w:t>
      </w:r>
      <w:r>
        <w:t xml:space="preserve">   Rhythm    </w:t>
      </w:r>
      <w:r>
        <w:t xml:space="preserve">   Movement    </w:t>
      </w:r>
      <w:r>
        <w:t xml:space="preserve">   Contrast    </w:t>
      </w:r>
      <w:r>
        <w:t xml:space="preserve">   Variety    </w:t>
      </w:r>
      <w:r>
        <w:t xml:space="preserve">   Repetition    </w:t>
      </w:r>
      <w:r>
        <w:t xml:space="preserve">   Pattern    </w:t>
      </w:r>
      <w:r>
        <w:t xml:space="preserve">   Radial    </w:t>
      </w:r>
      <w:r>
        <w:t xml:space="preserve">   Asymmetrical    </w:t>
      </w:r>
      <w:r>
        <w:t xml:space="preserve">   Symmetrical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Art</dc:title>
  <dcterms:created xsi:type="dcterms:W3CDTF">2021-10-11T14:51:28Z</dcterms:created>
  <dcterms:modified xsi:type="dcterms:W3CDTF">2021-10-11T14:51:28Z</dcterms:modified>
</cp:coreProperties>
</file>