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Principles of Business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college students, high school students, or post-graduate adults. These positions may be paid or unpaid and are usually temporary. Generally, an internship consists of an exchange of services for experience between the student and an organization.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regard that something is held to deserve; the importance, worth, or usefulness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natural ability to do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occupying or using the whole of someone's available working time, typically 40 hours in a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combination of characteristics or qualities that form an individual's distinctive character.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letter sent with, and explaining the contents of, another document or a parcel of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state of wanting to know or learn about something or someone.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paid position of regular employment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pursued in addition to the normal course of study.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at the lowest level in an employment hierarchy.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meeting of people face to face, especially for consultation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tarting with the earliest and following the order in which they occurred.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work experience option where students learn about a job by walking through the work day as a shadow to a competent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use or involvement of volunteer labor, especially in community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quality or accomplishment that makes someone suitable for a particular job or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objective, or one that causes the employer to question why you are applying to their company, can actually weaken your resume.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of communicating nonverbally through conscious or unconscious gestures and movements.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interact with other people to exchange information and develop contacts, especially to further one's career.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obtain (goods or a service) from an outside or foreign supplier, especially in place of an internal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possession of the means or skill to do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job or profession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particular ability.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brief account of a person’s education, qualifications, and previous experience, typically sent with a job application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long term job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Business</dc:title>
  <dcterms:created xsi:type="dcterms:W3CDTF">2021-10-11T14:51:03Z</dcterms:created>
  <dcterms:modified xsi:type="dcterms:W3CDTF">2021-10-11T14:51:03Z</dcterms:modified>
</cp:coreProperties>
</file>