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Principles of Exercise Training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rate of performing work?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a way to measure anaerobic power?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a way to measure aerobic power?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Is bench press aerobic or anaerobic?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aerobic activity consists of oxidative system (oxidative phosphorylation)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rate of energy release by oxygen-dependent metabolic processes?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aerobic activity consists of glycolytic (non-oxidative; substrate level phosphorylation) pathway?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maximal force that a muscle or muscle group can generate?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Consists of repeated bouts of high-to-moderate intensity exercise interspersed with periods of rest or reduced-intensity exercise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capacity to perform repeated muscle contractions over time?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rate of energy release by oxygen-independent metabolic processes?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do training goals create?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aerobic activity consists of ATP-PCr (non-oxidative; substrate level phosphorylation) pathway?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Principles of Exercise Training</dc:title>
  <dcterms:created xsi:type="dcterms:W3CDTF">2021-10-11T14:52:02Z</dcterms:created>
  <dcterms:modified xsi:type="dcterms:W3CDTF">2021-10-11T14:52:02Z</dcterms:modified>
</cp:coreProperties>
</file>