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Principles of Government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free enterprise    </w:t>
      </w:r>
      <w:r>
        <w:t xml:space="preserve">   citizen    </w:t>
      </w:r>
      <w:r>
        <w:t xml:space="preserve">   compromise    </w:t>
      </w:r>
      <w:r>
        <w:t xml:space="preserve">   majority rule    </w:t>
      </w:r>
      <w:r>
        <w:t xml:space="preserve">   presidential government    </w:t>
      </w:r>
      <w:r>
        <w:t xml:space="preserve">   confederation    </w:t>
      </w:r>
      <w:r>
        <w:t xml:space="preserve">   federal government    </w:t>
      </w:r>
      <w:r>
        <w:t xml:space="preserve">   unitary government    </w:t>
      </w:r>
      <w:r>
        <w:t xml:space="preserve">   oligarchy    </w:t>
      </w:r>
      <w:r>
        <w:t xml:space="preserve">   autocracy    </w:t>
      </w:r>
      <w:r>
        <w:t xml:space="preserve">   sovereign    </w:t>
      </w:r>
      <w:r>
        <w:t xml:space="preserve">   state    </w:t>
      </w:r>
      <w:r>
        <w:t xml:space="preserve">   democracy    </w:t>
      </w:r>
      <w:r>
        <w:t xml:space="preserve">   dictatorship    </w:t>
      </w:r>
      <w:r>
        <w:t xml:space="preserve">   constitution    </w:t>
      </w:r>
      <w:r>
        <w:t xml:space="preserve">   judicial power    </w:t>
      </w:r>
      <w:r>
        <w:t xml:space="preserve">   executive power    </w:t>
      </w:r>
      <w:r>
        <w:t xml:space="preserve">   legislative power    </w:t>
      </w:r>
      <w:r>
        <w:t xml:space="preserve">   public policies    </w:t>
      </w:r>
      <w:r>
        <w:t xml:space="preserve">   government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Government</dc:title>
  <dcterms:created xsi:type="dcterms:W3CDTF">2021-10-11T14:52:45Z</dcterms:created>
  <dcterms:modified xsi:type="dcterms:W3CDTF">2021-10-11T14:52:45Z</dcterms:modified>
</cp:coreProperties>
</file>