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parliamentary government    </w:t>
      </w:r>
      <w:r>
        <w:t xml:space="preserve">   confederation    </w:t>
      </w:r>
      <w:r>
        <w:t xml:space="preserve">   division of powers    </w:t>
      </w:r>
      <w:r>
        <w:t xml:space="preserve">   federa government    </w:t>
      </w:r>
      <w:r>
        <w:t xml:space="preserve">   oligarchy    </w:t>
      </w:r>
      <w:r>
        <w:t xml:space="preserve">   state    </w:t>
      </w:r>
      <w:r>
        <w:t xml:space="preserve">   sovereign    </w:t>
      </w:r>
      <w:r>
        <w:t xml:space="preserve">   distatorship    </w:t>
      </w:r>
      <w:r>
        <w:t xml:space="preserve">   democracy    </w:t>
      </w:r>
      <w:r>
        <w:t xml:space="preserve">   constitution    </w:t>
      </w:r>
      <w:r>
        <w:t xml:space="preserve">   judicial powers    </w:t>
      </w:r>
      <w:r>
        <w:t xml:space="preserve">   executive powers    </w:t>
      </w:r>
      <w:r>
        <w:t xml:space="preserve">   legislative powers    </w:t>
      </w:r>
      <w:r>
        <w:t xml:space="preserve">   public policy    </w:t>
      </w:r>
      <w:r>
        <w:t xml:space="preserve">   government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Government</dc:title>
  <dcterms:created xsi:type="dcterms:W3CDTF">2021-10-11T14:51:00Z</dcterms:created>
  <dcterms:modified xsi:type="dcterms:W3CDTF">2021-10-11T14:51:00Z</dcterms:modified>
</cp:coreProperties>
</file>