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Principles of Government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The principle that states the government is limited on what it can do by the constitution and laws.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The principle of government that states the people vote for their government representatives.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The principle that states individuals have the liberty to pursue life and goals  without others or the government interfering.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principle of government that states the federal government and the state government share powers.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The principle that states each branch of the government can check the other two. This helps the government stay balanced.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The document that makes this a Limited Government by restricting what it can 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The principle of government that states that people have the power to control the government.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The principle that states the government's powers is divided between the three branches and is limited so each branch is equal.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The way citizens put the people they want in the government using Republicanism.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The document that has the first 10 amendments which are part of Individual Rights.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Government</dc:title>
  <dcterms:created xsi:type="dcterms:W3CDTF">2021-10-11T14:51:24Z</dcterms:created>
  <dcterms:modified xsi:type="dcterms:W3CDTF">2021-10-11T14:51:24Z</dcterms:modified>
</cp:coreProperties>
</file>