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Principles of Heredity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transfer of genetic material between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alternate form of a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cell division producing clones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Square used to determine probability and results of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identical alleles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allele that is masked or covered up by the dominant allele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Gregor __________________, the "father of genetics"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diagram showing a person's paired chromosomes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genetic make-up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non identical alleles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allele expressed if only one is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describing a pair of similar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reduction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outward expression or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cross that involves ONE pair of contrasting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neither allele is dominant, each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plants Mendel did his studies 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Heredity </dc:title>
  <dcterms:created xsi:type="dcterms:W3CDTF">2021-10-11T14:51:17Z</dcterms:created>
  <dcterms:modified xsi:type="dcterms:W3CDTF">2021-10-11T14:51:17Z</dcterms:modified>
</cp:coreProperties>
</file>