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Principles of Inheritance   Class : XII  Biology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13)	The structure in the nucleus that appeared double and divide just before each cell division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4)	Genetic disorder due to the presence of an additional copy of X chromosomes resulting in a karyotype of 47, XXY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5)	Sudden change results in the alteration of DNA sequence and result in the genotype and phenotype of an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9)	Specific name of pea plant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11)	Who proposed the graphical representation to calculate the probability of all genotypes of offspring in a genetic cross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12)	Well known Indian breed of cows in Punjab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7)	Scientist who gave the experimental verification of chromosomal theory of inheritance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8)	Genetic name of fruit fly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2)	Inborn error of metabolism inherited as autosomal recessive trait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6)	Term used for 2 different types of gametes in terms of sex chromosome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1)	Sex linked recessive disease when in the clotting of blood is affected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3)	Term for segregation of chromatids during cell division cycle results in the gain or loss of chromosome(s)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10)	The discrete unit that controls the characters and occurs in pairs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14)	Which amino acid substitutes Glutamic acid in sickle cell anaemia, an autosome recessive trait disorder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Principles of Inheritance   Class : XII  Biology</dc:title>
  <dcterms:created xsi:type="dcterms:W3CDTF">2021-10-11T14:51:15Z</dcterms:created>
  <dcterms:modified xsi:type="dcterms:W3CDTF">2021-10-11T14:51:15Z</dcterms:modified>
</cp:coreProperties>
</file>