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engineering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reduce hardness and increase toughness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Melting point is 1083°C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Alloy of Iron and Carbon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Heat treatment involving cooling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GRP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Polytetrafluoroethylene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on machine beds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Mixture of two or more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Sheet from Steel thicker than 3mm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Corroded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PVC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Melting point is 660°C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Alloy of copper and zinc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Plastic that can be reheated and reformed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Plastic that can be reheated and reformed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Alloy of Copper and 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Heat treatment involving slow cooling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Steel with more than 11° chromium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Heat treatment involving rapid cooling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CRP Martix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engineering technology</dc:title>
  <dcterms:created xsi:type="dcterms:W3CDTF">2021-10-11T14:52:38Z</dcterms:created>
  <dcterms:modified xsi:type="dcterms:W3CDTF">2021-10-11T14:52:38Z</dcterms:modified>
</cp:coreProperties>
</file>