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the Constitution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limited government must obey the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combining 2 governments, state and national, into one political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supreme law of the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supreme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roles and powers are given by the people and must be followed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supreme power is held by the people through voting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power of a court to judge the constitutionality of laws and 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follows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division of governmental roles into three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each branch has the power to exercise control or influence over the other 2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judicial, legislative, and executive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by the people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the Constitution</dc:title>
  <dcterms:created xsi:type="dcterms:W3CDTF">2021-10-11T14:51:49Z</dcterms:created>
  <dcterms:modified xsi:type="dcterms:W3CDTF">2021-10-11T14:51:49Z</dcterms:modified>
</cp:coreProperties>
</file>