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Principles of the Constitution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Antifederalists    </w:t>
      </w:r>
      <w:r>
        <w:t xml:space="preserve">   federalists    </w:t>
      </w:r>
      <w:r>
        <w:t xml:space="preserve">   Rodger Sherman    </w:t>
      </w:r>
      <w:r>
        <w:t xml:space="preserve">   Connecticut Compromise    </w:t>
      </w:r>
      <w:r>
        <w:t xml:space="preserve">   Three-Fifths Compromise    </w:t>
      </w:r>
      <w:r>
        <w:t xml:space="preserve">   Bill of rights    </w:t>
      </w:r>
      <w:r>
        <w:t xml:space="preserve">   Liberty to our posterity    </w:t>
      </w:r>
      <w:r>
        <w:t xml:space="preserve">   Liberty to ourselves    </w:t>
      </w:r>
      <w:r>
        <w:t xml:space="preserve">    promote general Welfare    </w:t>
      </w:r>
      <w:r>
        <w:t xml:space="preserve">    provide for common defense    </w:t>
      </w:r>
      <w:r>
        <w:t xml:space="preserve">   domestic tranquility    </w:t>
      </w:r>
      <w:r>
        <w:t xml:space="preserve">   establish justice    </w:t>
      </w:r>
      <w:r>
        <w:t xml:space="preserve">   form a more perfect union    </w:t>
      </w:r>
      <w:r>
        <w:t xml:space="preserve">   constitution    </w:t>
      </w:r>
      <w:r>
        <w:t xml:space="preserve">   individual rights    </w:t>
      </w:r>
      <w:r>
        <w:t xml:space="preserve">   limited government    </w:t>
      </w:r>
      <w:r>
        <w:t xml:space="preserve">   checks and balances    </w:t>
      </w:r>
      <w:r>
        <w:t xml:space="preserve">   seperation of powers    </w:t>
      </w:r>
      <w:r>
        <w:t xml:space="preserve">   popular sovereignty    </w:t>
      </w:r>
      <w:r>
        <w:t xml:space="preserve">   republicanism    </w:t>
      </w:r>
      <w:r>
        <w:t xml:space="preserve">   federalism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 of the Constitution</dc:title>
  <dcterms:created xsi:type="dcterms:W3CDTF">2021-10-11T14:51:11Z</dcterms:created>
  <dcterms:modified xsi:type="dcterms:W3CDTF">2021-10-11T14:51:11Z</dcterms:modified>
</cp:coreProperties>
</file>