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Print Media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genre    </w:t>
      </w:r>
      <w:r>
        <w:t xml:space="preserve">   gender    </w:t>
      </w:r>
      <w:r>
        <w:t xml:space="preserve">   celebrites    </w:t>
      </w:r>
      <w:r>
        <w:t xml:space="preserve">   layout    </w:t>
      </w:r>
      <w:r>
        <w:t xml:space="preserve">   expert    </w:t>
      </w:r>
      <w:r>
        <w:t xml:space="preserve">   cost    </w:t>
      </w:r>
      <w:r>
        <w:t xml:space="preserve">   strapline    </w:t>
      </w:r>
      <w:r>
        <w:t xml:space="preserve">   DVD    </w:t>
      </w:r>
      <w:r>
        <w:t xml:space="preserve">   graphics    </w:t>
      </w:r>
      <w:r>
        <w:t xml:space="preserve">   images    </w:t>
      </w:r>
      <w:r>
        <w:t xml:space="preserve">   features    </w:t>
      </w:r>
      <w:r>
        <w:t xml:space="preserve">   font    </w:t>
      </w:r>
      <w:r>
        <w:t xml:space="preserve">   headlines    </w:t>
      </w:r>
      <w:r>
        <w:t xml:space="preserve">   annotate    </w:t>
      </w:r>
      <w:r>
        <w:t xml:space="preserve">   masthead    </w:t>
      </w:r>
      <w:r>
        <w:t xml:space="preserve">   videos    </w:t>
      </w:r>
      <w:r>
        <w:t xml:space="preserve">   magazines    </w:t>
      </w:r>
      <w:r>
        <w:t xml:space="preserve">   newspaper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Media Words</dc:title>
  <dcterms:created xsi:type="dcterms:W3CDTF">2021-10-11T14:51:19Z</dcterms:created>
  <dcterms:modified xsi:type="dcterms:W3CDTF">2021-10-11T14:51:19Z</dcterms:modified>
</cp:coreProperties>
</file>