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Printing and Graphics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2 Color Silk Screen    </w:t>
      </w:r>
      <w:r>
        <w:t xml:space="preserve">   Banners    </w:t>
      </w:r>
      <w:r>
        <w:t xml:space="preserve">   Bleed    </w:t>
      </w:r>
      <w:r>
        <w:t xml:space="preserve">   Books    </w:t>
      </w:r>
      <w:r>
        <w:t xml:space="preserve">   Brochures    </w:t>
      </w:r>
      <w:r>
        <w:t xml:space="preserve">   Business Cards    </w:t>
      </w:r>
      <w:r>
        <w:t xml:space="preserve">   CMYK    </w:t>
      </w:r>
      <w:r>
        <w:t xml:space="preserve">   Communication    </w:t>
      </w:r>
      <w:r>
        <w:t xml:space="preserve">   Copies    </w:t>
      </w:r>
      <w:r>
        <w:t xml:space="preserve">   Crop Marks    </w:t>
      </w:r>
      <w:r>
        <w:t xml:space="preserve">   Curing    </w:t>
      </w:r>
      <w:r>
        <w:t xml:space="preserve">   Dark Room    </w:t>
      </w:r>
      <w:r>
        <w:t xml:space="preserve">   Dependable    </w:t>
      </w:r>
      <w:r>
        <w:t xml:space="preserve">   Design    </w:t>
      </w:r>
      <w:r>
        <w:t xml:space="preserve">   DTG    </w:t>
      </w:r>
      <w:r>
        <w:t xml:space="preserve">   Envelopes    </w:t>
      </w:r>
      <w:r>
        <w:t xml:space="preserve">   Exposure Unit    </w:t>
      </w:r>
      <w:r>
        <w:t xml:space="preserve">   Font    </w:t>
      </w:r>
      <w:r>
        <w:t xml:space="preserve">   Frame    </w:t>
      </w:r>
      <w:r>
        <w:t xml:space="preserve">   Graphics    </w:t>
      </w:r>
      <w:r>
        <w:t xml:space="preserve">   Greyscale    </w:t>
      </w:r>
      <w:r>
        <w:t xml:space="preserve">   Guide Marks    </w:t>
      </w:r>
      <w:r>
        <w:t xml:space="preserve">   Hydrographics    </w:t>
      </w:r>
      <w:r>
        <w:t xml:space="preserve">   Illustrator    </w:t>
      </w:r>
      <w:r>
        <w:t xml:space="preserve">   InDesign    </w:t>
      </w:r>
      <w:r>
        <w:t xml:space="preserve">   Ink    </w:t>
      </w:r>
      <w:r>
        <w:t xml:space="preserve">   Layout    </w:t>
      </w:r>
      <w:r>
        <w:t xml:space="preserve">   Leading    </w:t>
      </w:r>
      <w:r>
        <w:t xml:space="preserve">   Licence Plate    </w:t>
      </w:r>
      <w:r>
        <w:t xml:space="preserve">   Light Table    </w:t>
      </w:r>
      <w:r>
        <w:t xml:space="preserve">   Mimaki    </w:t>
      </w:r>
      <w:r>
        <w:t xml:space="preserve">   Offset    </w:t>
      </w:r>
      <w:r>
        <w:t xml:space="preserve">   Photoshop    </w:t>
      </w:r>
      <w:r>
        <w:t xml:space="preserve">   Pixel    </w:t>
      </w:r>
      <w:r>
        <w:t xml:space="preserve">   Point    </w:t>
      </w:r>
      <w:r>
        <w:t xml:space="preserve">   Raster    </w:t>
      </w:r>
      <w:r>
        <w:t xml:space="preserve">   Registration    </w:t>
      </w:r>
      <w:r>
        <w:t xml:space="preserve">   Reliable    </w:t>
      </w:r>
      <w:r>
        <w:t xml:space="preserve">   RGB    </w:t>
      </w:r>
      <w:r>
        <w:t xml:space="preserve">   Signage    </w:t>
      </w:r>
      <w:r>
        <w:t xml:space="preserve">   Silk Screen    </w:t>
      </w:r>
      <w:r>
        <w:t xml:space="preserve">   Static Cling    </w:t>
      </w:r>
      <w:r>
        <w:t xml:space="preserve">   Tracking    </w:t>
      </w:r>
      <w:r>
        <w:t xml:space="preserve">   Translucent    </w:t>
      </w:r>
      <w:r>
        <w:t xml:space="preserve">   Type    </w:t>
      </w:r>
      <w:r>
        <w:t xml:space="preserve">   Vector    </w:t>
      </w:r>
      <w:r>
        <w:t xml:space="preserve">   Vinyl Lettering    </w:t>
      </w:r>
      <w:r>
        <w:t xml:space="preserve">   Wide Format    </w:t>
      </w:r>
      <w:r>
        <w:t xml:space="preserve">   Work Ethic    </w:t>
      </w:r>
      <w:r>
        <w:t xml:space="preserve">   Wraps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Printing and Graphics</dc:title>
  <dcterms:created xsi:type="dcterms:W3CDTF">2021-10-11T14:52:28Z</dcterms:created>
  <dcterms:modified xsi:type="dcterms:W3CDTF">2021-10-11T14:52:28Z</dcterms:modified>
</cp:coreProperties>
</file>