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Printmaking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BENCH HOOK    </w:t>
      </w:r>
      <w:r>
        <w:t xml:space="preserve">   LINOCUT    </w:t>
      </w:r>
      <w:r>
        <w:t xml:space="preserve">   PLATE    </w:t>
      </w:r>
      <w:r>
        <w:t xml:space="preserve">   WOODCUT    </w:t>
      </w:r>
      <w:r>
        <w:t xml:space="preserve">   BLOCK PRINT    </w:t>
      </w:r>
      <w:r>
        <w:t xml:space="preserve">   SILKSCREEN    </w:t>
      </w:r>
      <w:r>
        <w:t xml:space="preserve">   ARTIST PROOF    </w:t>
      </w:r>
      <w:r>
        <w:t xml:space="preserve">   RELIEF    </w:t>
      </w:r>
      <w:r>
        <w:t xml:space="preserve">   MONOPRINT    </w:t>
      </w:r>
      <w:r>
        <w:t xml:space="preserve">   EDITION    </w:t>
      </w:r>
      <w:r>
        <w:t xml:space="preserve">   PRINT    </w:t>
      </w:r>
      <w:r>
        <w:t xml:space="preserve">   PRINTING PRESS    </w:t>
      </w:r>
      <w:r>
        <w:t xml:space="preserve">   INK    </w:t>
      </w:r>
      <w:r>
        <w:t xml:space="preserve">   BRAYER    </w:t>
      </w:r>
      <w:r>
        <w:t xml:space="preserve">   PRINTMAKING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Printmaking</dc:title>
  <dcterms:created xsi:type="dcterms:W3CDTF">2021-10-11T14:52:43Z</dcterms:created>
  <dcterms:modified xsi:type="dcterms:W3CDTF">2021-10-11T14:52:43Z</dcterms:modified>
</cp:coreProperties>
</file>