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Printmaking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adjustment of separate plates, blocks to assure correct alignment of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one block is printed several times, removing a portion of the surface as you change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proof pulled to check the progress of the print before printing a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German, woodcut artist from the 1500's who did The Four Horsemen of the Apocolypse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French, poster maker of The Moulin Rouge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relief printmaking, a tool used for claering non-image areas from a block of wood or linoleum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printing from a raised surface, usually produced by cutting away non-image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piece of thick, flat material, can be made from metal, rubber, wood or cardboard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lines are cut into a metal plate with a tool called a Burin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American Pop Artist, silkscreens of the famous and Campbell's soup 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set of identical prints, that are numbered and signed.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image is drawn onto the surface of a thick piece of limestone. The resistance of oil to water make it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drawing is scratched through a wax-covered metal plate which is placed in acid that eats into the exposed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(an Italian term) the ink is deposited below the surface of the plate which has been corroded, scratched, or incised.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hand-held rubber roller used to spread printing ink evenly on a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designing and producing multiple prints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print made by forcing ink through a stencil attached to a woven mesh.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print pulled in an edition of one. image is painted on plexi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Japanese, woodcut artist, The Great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</dc:title>
  <dcterms:created xsi:type="dcterms:W3CDTF">2021-10-11T14:51:34Z</dcterms:created>
  <dcterms:modified xsi:type="dcterms:W3CDTF">2021-10-11T14:51:34Z</dcterms:modified>
</cp:coreProperties>
</file>