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Printmaking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print pulled in an edition of one.  The image usally painted on plexi-glass, and transferred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designing and producing prints using a printing block, woodcut, etching, lithograph or screen-printing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printmaking technique where a drawing is scratched through wax-covered or tar covered metal pate which is then place in acid that eats into the exposed areas making grooves in the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round, smooth tool used to press paper against an inked linoleum block to transfer image to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identical prints that are numbered and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Printmaking technique in which the image is printed from a raised surface, usually produced by cutting away non-image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metal or wooden plate with a raised edge on each end (opposite sides) to hold a  linocut in place on the table while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roller with a handle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called a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Printmaking texnique where ink is deposited below the surface of the plate, Examples are engraving and 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image made from printmaking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lines are cut into a metal prate with a v-shaped tool called a burin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thicker than paint, slow drying and comes in many differnt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for clearing non-image areas from a block of linoleum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</dc:title>
  <dcterms:created xsi:type="dcterms:W3CDTF">2021-10-11T14:51:36Z</dcterms:created>
  <dcterms:modified xsi:type="dcterms:W3CDTF">2021-10-11T14:51:36Z</dcterms:modified>
</cp:coreProperties>
</file>