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Printmaking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edges of artwork such as text having a choppy, saw tooth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Picture made by little pixels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board that a t-shirt is printed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Spreading a thick coat of 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thin paste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jpeg file format is a compressed format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Rough version of the layout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ink colors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Test sheet made to reveal errors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Copy that reads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Technique of printing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expose silk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Film that prevents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cross-hair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hole left in the exposed emulsion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painting or sketching that one person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picture or painting that goes of screen/edge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 of resolution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Run pull of the squeegee across the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Characteristic of paper or other substrate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Printmaking Crossword Puzzle</dc:title>
  <dcterms:created xsi:type="dcterms:W3CDTF">2021-10-11T14:51:56Z</dcterms:created>
  <dcterms:modified xsi:type="dcterms:W3CDTF">2021-10-11T14:51:56Z</dcterms:modified>
</cp:coreProperties>
</file>