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Printmaking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Baren    </w:t>
      </w:r>
      <w:r>
        <w:t xml:space="preserve">   Benchhook    </w:t>
      </w:r>
      <w:r>
        <w:t xml:space="preserve">   Block    </w:t>
      </w:r>
      <w:r>
        <w:t xml:space="preserve">   Brayer    </w:t>
      </w:r>
      <w:r>
        <w:t xml:space="preserve">   Cassatt    </w:t>
      </w:r>
      <w:r>
        <w:t xml:space="preserve">   ChristPreaching    </w:t>
      </w:r>
      <w:r>
        <w:t xml:space="preserve">   Durer    </w:t>
      </w:r>
      <w:r>
        <w:t xml:space="preserve">   Edition    </w:t>
      </w:r>
      <w:r>
        <w:t xml:space="preserve">   Engraving    </w:t>
      </w:r>
      <w:r>
        <w:t xml:space="preserve">   Etching    </w:t>
      </w:r>
      <w:r>
        <w:t xml:space="preserve">   Gouge    </w:t>
      </w:r>
      <w:r>
        <w:t xml:space="preserve">   Goya    </w:t>
      </w:r>
      <w:r>
        <w:t xml:space="preserve">   Hands    </w:t>
      </w:r>
      <w:r>
        <w:t xml:space="preserve">   Hokusai    </w:t>
      </w:r>
      <w:r>
        <w:t xml:space="preserve">   Ink    </w:t>
      </w:r>
      <w:r>
        <w:t xml:space="preserve">   Intaglio    </w:t>
      </w:r>
      <w:r>
        <w:t xml:space="preserve">   JaneAvril    </w:t>
      </w:r>
      <w:r>
        <w:t xml:space="preserve">   Marilyn    </w:t>
      </w:r>
      <w:r>
        <w:t xml:space="preserve">   Maternalcaress    </w:t>
      </w:r>
      <w:r>
        <w:t xml:space="preserve">   Monoprint    </w:t>
      </w:r>
      <w:r>
        <w:t xml:space="preserve">   Picasso    </w:t>
      </w:r>
      <w:r>
        <w:t xml:space="preserve">   Print    </w:t>
      </w:r>
      <w:r>
        <w:t xml:space="preserve">   Printmaking    </w:t>
      </w:r>
      <w:r>
        <w:t xml:space="preserve">   Relief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Printmaking Crossword</dc:title>
  <dcterms:created xsi:type="dcterms:W3CDTF">2021-10-11T14:51:42Z</dcterms:created>
  <dcterms:modified xsi:type="dcterms:W3CDTF">2021-10-11T14:51:42Z</dcterms:modified>
</cp:coreProperties>
</file>