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Printmaking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print pulled in an edition of one.  There are no series of identical prints that are signed and numbered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metal or wooden plate with a raised edge on each end to hold a woodcut or linocut in place while cutting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set of identical prints that are numbered and signed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technique for gluing smaller pieces of paper onto a print while printing paper with this method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small roller used to spread printing ink evenly on surface before printing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Adjustment of separate plates, plates, blocks, screens or paper in color printing to ensure correct alignment of the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print made from an image built up with glue and other collage-type materials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printing process by which areas are blocked out to keep ink from non-image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tool used by an engraver with a steel shaft and a sharp point at one end and a handle at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relief print in which the image is cut into a piece of linoleum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 of stencil printing in which the stencil is adhered to a fine screen for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device used by a fine art printmaker to produce prints one copy at a time.  It applies pressure between a sheet of paper and an inked printing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means of incising lines in a metal plate with acid for printing in the itaglio technique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means of making prints by creating a raised design on a flat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Prints made a t various stages during the creative process to act as guidelines for further stages to change, correct or improve the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piece of thick, flat material with a design on its surface, used to print repeated impressions of that design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technique in which the image is printed from a raised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printing technique in which the image is drawn on a very flat slab of limestone (or a specially treated metal plate)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relief printing, a tool for cutting and clearing areas from a block of wood or linoleum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round, smooth pad used to press paper against an inked wood or linoleum 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Any of the techniques in which an image or tonal area is printed from lines or textures scratched or etched into a metal plate (engraving, etching, drypoint, aquatint, lift ground, soft ground)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Printmaking Puzzle</dc:title>
  <dcterms:created xsi:type="dcterms:W3CDTF">2021-10-11T14:52:05Z</dcterms:created>
  <dcterms:modified xsi:type="dcterms:W3CDTF">2021-10-11T14:52:05Z</dcterms:modified>
</cp:coreProperties>
</file>