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Printmaking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type of print making using stenciling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work of art made up of ink on paper and existing in multiple examples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16th century woodcut printmaker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unique print made by painting or drawing on a smooth, unincised metal or glass plate that is then run through a press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any material applied to a surface to prevent the passage of another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type of printmaking using crayon, ink, turpentine, and water on limestone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invented after the discovery that acid could be used to incise an image into a metal plate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group of identical impressions printed from the same matrix or matrices.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any form of printing, such as woodcut, linoleum cut, or rubber stamping, in which raised areas are linked and printed while recessed areas are not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earliest printmaking technique, which was originally used for stamping, designs onto fabrics, textiles, or playing cards.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sheet, made of paper, film, plastic or thin metal, in which lettering or a design has been cut so that ink applied to the sheet will transfer the pattern to the surface beneath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Printmaking</dc:title>
  <dcterms:created xsi:type="dcterms:W3CDTF">2021-10-11T14:51:24Z</dcterms:created>
  <dcterms:modified xsi:type="dcterms:W3CDTF">2021-10-11T14:51:24Z</dcterms:modified>
</cp:coreProperties>
</file>