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Priority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would    </w:t>
      </w:r>
      <w:r>
        <w:t xml:space="preserve">   words    </w:t>
      </w:r>
      <w:r>
        <w:t xml:space="preserve">   women    </w:t>
      </w:r>
      <w:r>
        <w:t xml:space="preserve">   woman    </w:t>
      </w:r>
      <w:r>
        <w:t xml:space="preserve">   water    </w:t>
      </w:r>
      <w:r>
        <w:t xml:space="preserve">   through    </w:t>
      </w:r>
      <w:r>
        <w:t xml:space="preserve">   tomorrow    </w:t>
      </w:r>
      <w:r>
        <w:t xml:space="preserve">   threw    </w:t>
      </w:r>
      <w:r>
        <w:t xml:space="preserve">   though    </w:t>
      </w:r>
      <w:r>
        <w:t xml:space="preserve">   thought    </w:t>
      </w:r>
      <w:r>
        <w:t xml:space="preserve">   since    </w:t>
      </w:r>
      <w:r>
        <w:t xml:space="preserve">   should    </w:t>
      </w:r>
      <w:r>
        <w:t xml:space="preserve">   remember    </w:t>
      </w:r>
      <w:r>
        <w:t xml:space="preserve">   receive    </w:t>
      </w:r>
      <w:r>
        <w:t xml:space="preserve">   probably    </w:t>
      </w:r>
      <w:r>
        <w:t xml:space="preserve">   piece    </w:t>
      </w:r>
      <w:r>
        <w:t xml:space="preserve">   people    </w:t>
      </w:r>
      <w:r>
        <w:t xml:space="preserve">   laugh    </w:t>
      </w:r>
      <w:r>
        <w:t xml:space="preserve">   just    </w:t>
      </w:r>
      <w:r>
        <w:t xml:space="preserve">   interesting    </w:t>
      </w:r>
      <w:r>
        <w:t xml:space="preserve">   heard    </w:t>
      </w:r>
      <w:r>
        <w:t xml:space="preserve">   guess    </w:t>
      </w:r>
      <w:r>
        <w:t xml:space="preserve">   finally    </w:t>
      </w:r>
      <w:r>
        <w:t xml:space="preserve">   favorite    </w:t>
      </w:r>
      <w:r>
        <w:t xml:space="preserve">   except    </w:t>
      </w:r>
      <w:r>
        <w:t xml:space="preserve">   enough    </w:t>
      </w:r>
      <w:r>
        <w:t xml:space="preserve">   different    </w:t>
      </w:r>
      <w:r>
        <w:t xml:space="preserve">   could    </w:t>
      </w:r>
      <w:r>
        <w:t xml:space="preserve">   children    </w:t>
      </w:r>
      <w:r>
        <w:t xml:space="preserve">   brought    </w:t>
      </w:r>
      <w:r>
        <w:t xml:space="preserve">   believe    </w:t>
      </w:r>
      <w:r>
        <w:t xml:space="preserve">   answer    </w:t>
      </w:r>
      <w:r>
        <w:t xml:space="preserve">   against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Words</dc:title>
  <dcterms:created xsi:type="dcterms:W3CDTF">2021-10-11T14:51:20Z</dcterms:created>
  <dcterms:modified xsi:type="dcterms:W3CDTF">2021-10-11T14:51:20Z</dcterms:modified>
</cp:coreProperties>
</file>