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Prisoner B-3087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lacking fullness or richness, inadequate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simple or austere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manner that provokes sumpathy or saddness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wavered and fell back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renewed or refreshed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not having been walked 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intricate path in which one can be easily lost-a maze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Delicious tasty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place of protection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absolutely utterly foolish senseless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barely sufficient in amount or quantity - meager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spotlessly clean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gotten rid of especially by killing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wasting of time and idleness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having the oder of decaying flsh- rotten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Prisoner B-3087</dc:title>
  <dcterms:created xsi:type="dcterms:W3CDTF">2021-10-11T14:51:34Z</dcterms:created>
  <dcterms:modified xsi:type="dcterms:W3CDTF">2021-10-11T14:51:34Z</dcterms:modified>
</cp:coreProperties>
</file>