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Private Peaceful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father    </w:t>
      </w:r>
      <w:r>
        <w:t xml:space="preserve">   courage    </w:t>
      </w:r>
      <w:r>
        <w:t xml:space="preserve">   army    </w:t>
      </w:r>
      <w:r>
        <w:t xml:space="preserve">   mother    </w:t>
      </w:r>
      <w:r>
        <w:t xml:space="preserve">   innocence    </w:t>
      </w:r>
      <w:r>
        <w:t xml:space="preserve">   bravery    </w:t>
      </w:r>
      <w:r>
        <w:t xml:space="preserve">   cowerdice    </w:t>
      </w:r>
      <w:r>
        <w:t xml:space="preserve">   love    </w:t>
      </w:r>
      <w:r>
        <w:t xml:space="preserve">   molly    </w:t>
      </w:r>
      <w:r>
        <w:t xml:space="preserve">   charlie    </w:t>
      </w:r>
      <w:r>
        <w:t xml:space="preserve">   tommo    </w:t>
      </w:r>
      <w:r>
        <w:t xml:space="preserve">   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Peaceful</dc:title>
  <dcterms:created xsi:type="dcterms:W3CDTF">2021-10-11T14:51:34Z</dcterms:created>
  <dcterms:modified xsi:type="dcterms:W3CDTF">2021-10-11T14:51:34Z</dcterms:modified>
</cp:coreProperties>
</file>