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sergeant who trains Tommo and Charlie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Charlie died in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Tommo's first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Tommo is going to fight IF the story is continued...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Joe's favourite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Dog that Charlie stole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associated to a fairy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Massive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best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died saving Tommo </w:t>
            </w:r>
          </w:p>
        </w:tc>
      </w:tr>
    </w:tbl>
    <w:p>
      <w:pPr>
        <w:pStyle w:val="WordBankMedium"/>
      </w:pPr>
      <w:r>
        <w:t xml:space="preserve">   Firing Squad    </w:t>
      </w:r>
      <w:r>
        <w:t xml:space="preserve">   Bertha    </w:t>
      </w:r>
      <w:r>
        <w:t xml:space="preserve">   Grandma Wolf    </w:t>
      </w:r>
      <w:r>
        <w:t xml:space="preserve">   Molly    </w:t>
      </w:r>
      <w:r>
        <w:t xml:space="preserve">   Horrible Hanley    </w:t>
      </w:r>
      <w:r>
        <w:t xml:space="preserve">   Lieutenant    </w:t>
      </w:r>
      <w:r>
        <w:t xml:space="preserve">   Oranges and Lemons    </w:t>
      </w:r>
      <w:r>
        <w:t xml:space="preserve">   World War One    </w:t>
      </w:r>
      <w:r>
        <w:t xml:space="preserve">   Wilkie    </w:t>
      </w:r>
      <w:r>
        <w:t xml:space="preserve">   Somme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2021-10-11T14:52:52Z</dcterms:created>
  <dcterms:modified xsi:type="dcterms:W3CDTF">2021-10-11T14:52:52Z</dcterms:modified>
</cp:coreProperties>
</file>