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Private Peaceful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Gas    </w:t>
      </w:r>
      <w:r>
        <w:t xml:space="preserve">   France    </w:t>
      </w:r>
      <w:r>
        <w:t xml:space="preserve">   Mouse    </w:t>
      </w:r>
      <w:r>
        <w:t xml:space="preserve">   Dugout    </w:t>
      </w:r>
      <w:r>
        <w:t xml:space="preserve">   Recruit    </w:t>
      </w:r>
      <w:r>
        <w:t xml:space="preserve">   Trenches    </w:t>
      </w:r>
      <w:r>
        <w:t xml:space="preserve">   Oranges and Lemons    </w:t>
      </w:r>
      <w:r>
        <w:t xml:space="preserve">   Watch    </w:t>
      </w:r>
      <w:r>
        <w:t xml:space="preserve">   Hanley    </w:t>
      </w:r>
      <w:r>
        <w:t xml:space="preserve">   Munnings    </w:t>
      </w:r>
      <w:r>
        <w:t xml:space="preserve">   Peaceful    </w:t>
      </w:r>
      <w:r>
        <w:t xml:space="preserve">   Wolfwoman    </w:t>
      </w:r>
      <w:r>
        <w:t xml:space="preserve">   Colonel    </w:t>
      </w:r>
      <w:r>
        <w:t xml:space="preserve">   Cowardice    </w:t>
      </w:r>
      <w:r>
        <w:t xml:space="preserve">   War    </w:t>
      </w:r>
      <w:r>
        <w:t xml:space="preserve">   Propaganda    </w:t>
      </w:r>
      <w:r>
        <w:t xml:space="preserve">   Big Joe    </w:t>
      </w:r>
      <w:r>
        <w:t xml:space="preserve">   Molly    </w:t>
      </w:r>
      <w:r>
        <w:t xml:space="preserve">   Mother    </w:t>
      </w:r>
      <w:r>
        <w:t xml:space="preserve">   Tommo    </w:t>
      </w:r>
      <w:r>
        <w:t xml:space="preserve">   Charlie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Peaceful</dc:title>
  <dcterms:created xsi:type="dcterms:W3CDTF">2021-10-11T14:53:04Z</dcterms:created>
  <dcterms:modified xsi:type="dcterms:W3CDTF">2021-10-11T14:53:04Z</dcterms:modified>
</cp:coreProperties>
</file>