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girl who tied Tommos shoelaces.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Tommos father was killed by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cold-hearted man who teaches at Tomos school.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song ''Oranges and -------------''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keeps hedgehogs and bugs in a shed?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Tommos brother.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list that seperates words with punctuation?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nickname for soldiers.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 in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list that seperates words with 'and'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Peaceful!</dc:title>
  <dcterms:created xsi:type="dcterms:W3CDTF">2021-10-11T14:51:59Z</dcterms:created>
  <dcterms:modified xsi:type="dcterms:W3CDTF">2021-10-11T14:51:59Z</dcterms:modified>
</cp:coreProperties>
</file>