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Private Peaceful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Michael morpurgo    </w:t>
      </w:r>
      <w:r>
        <w:t xml:space="preserve">   cowardice    </w:t>
      </w:r>
      <w:r>
        <w:t xml:space="preserve">   innosence    </w:t>
      </w:r>
      <w:r>
        <w:t xml:space="preserve">   love    </w:t>
      </w:r>
      <w:r>
        <w:t xml:space="preserve">   jimmy parsons    </w:t>
      </w:r>
      <w:r>
        <w:t xml:space="preserve">   charlie    </w:t>
      </w:r>
      <w:r>
        <w:t xml:space="preserve">   molly    </w:t>
      </w:r>
      <w:r>
        <w:t xml:space="preserve">   big joe    </w:t>
      </w:r>
      <w:r>
        <w:t xml:space="preserve">   war    </w:t>
      </w:r>
      <w:r>
        <w:t xml:space="preserve">   peaceful    </w:t>
      </w:r>
      <w:r>
        <w:t xml:space="preserve">   colonel    </w:t>
      </w:r>
      <w:r>
        <w:t xml:space="preserve">   mother    </w:t>
      </w:r>
      <w:r>
        <w:t xml:space="preserve">   father    </w:t>
      </w:r>
      <w:r>
        <w:t xml:space="preserve">   Tommo    </w:t>
      </w:r>
      <w:r>
        <w:t xml:space="preserve">   Private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Peaceful</dc:title>
  <dcterms:created xsi:type="dcterms:W3CDTF">2021-10-11T14:52:32Z</dcterms:created>
  <dcterms:modified xsi:type="dcterms:W3CDTF">2021-10-11T14:52:32Z</dcterms:modified>
</cp:coreProperties>
</file>