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Private Sector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public, but ____________ policing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Company that created the first armored truck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private force that guards an asset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Highest ranked law enforcement in colonial/frontier america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Scotsman responsible for ______________ Protective Patrol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 FBI agent, formed agency with fellow ex agents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Private firm handling wealth and banknotes across the U.S.; still in business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Head of Bureau of Investigations; formed his own agency upon leaving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for agents of Pinkerton Protective Patrol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Law enforcement officers are ________________ police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Location of event that caused congress to ban armed mercenaries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Sector Security</dc:title>
  <dcterms:created xsi:type="dcterms:W3CDTF">2021-10-11T14:52:21Z</dcterms:created>
  <dcterms:modified xsi:type="dcterms:W3CDTF">2021-10-11T14:52:21Z</dcterms:modified>
</cp:coreProperties>
</file>