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Pro. Comm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way people nonverbally express their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Fear or nervousness associated woth making a presentation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Interview during which the interviewer helos the interviewee decide on a course of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Open to interperation; confusing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Emotions  or feelings associatedwoth a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Set of life patterns passed down from one generation to the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physical process of taking in data from various stimuli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Struggle between 2 or more parties who sense interference in achieving goals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act of choosing, consciously or sunconsciously, to focus your attention on verbal or nonverbal stimuli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Maintaining  harmony with other by giving in to their wishes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Negative evaluation that brings about positibe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Style of communication that tends to be slow paced and task oriented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obstacle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Situation which communication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Keeping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Listening comprehend ideas and information in order to achieve a specific purpose or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Process of creating  and exchanging meaning through symbolic interaction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Tool used to grab the interest of an audience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Leader who uses power to force followers  to do what he / she wants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Question that requires a very specific answer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Listening to enjoy a speaker's  message or a performance on am artistic level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Someone who incorporates knowledge, attitude, and skills into his/her communication  to communicate effectively party give up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Working together to achieve a result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Arrangement according to the time in which events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Suitable for a specific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Articles of adornmemt used to decorate self surroundings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Participating fully in the communication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Clearly and distinctly uttering the consonant sounds of a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Space which a message is transmitted, such as face to face, etc.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Pro. Comm vocab</dc:title>
  <dcterms:created xsi:type="dcterms:W3CDTF">2021-10-11T14:52:41Z</dcterms:created>
  <dcterms:modified xsi:type="dcterms:W3CDTF">2021-10-11T14:52:41Z</dcterms:modified>
</cp:coreProperties>
</file>