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 Wrestling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"Mr. Wonderful"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"Hulkamania"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N.W.O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"The Hitman"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"Good Guy"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"within 48 Seconds (name of wrestler) won the championship"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mexican professional wrestling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Giantism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"American Dream"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"Bad guy"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Stone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"Nature Boy"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great Japanese pro wrestler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Fabulous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Wrestling</dc:title>
  <dcterms:created xsi:type="dcterms:W3CDTF">2021-10-11T14:52:11Z</dcterms:created>
  <dcterms:modified xsi:type="dcterms:W3CDTF">2021-10-11T14:52:11Z</dcterms:modified>
</cp:coreProperties>
</file>