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Proactive Vs. Reactive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abuse    </w:t>
      </w:r>
      <w:r>
        <w:t xml:space="preserve">   rising    </w:t>
      </w:r>
      <w:r>
        <w:t xml:space="preserve">   triumphs    </w:t>
      </w:r>
      <w:r>
        <w:t xml:space="preserve">   setbacks    </w:t>
      </w:r>
      <w:r>
        <w:t xml:space="preserve">   Growing    </w:t>
      </w:r>
      <w:r>
        <w:t xml:space="preserve">   Forced    </w:t>
      </w:r>
      <w:r>
        <w:t xml:space="preserve">   Choice    </w:t>
      </w:r>
      <w:r>
        <w:t xml:space="preserve">   Control    </w:t>
      </w:r>
      <w:r>
        <w:t xml:space="preserve">   I can    </w:t>
      </w:r>
      <w:r>
        <w:t xml:space="preserve">   I cant    </w:t>
      </w:r>
      <w:r>
        <w:t xml:space="preserve">   Negative    </w:t>
      </w:r>
      <w:r>
        <w:t xml:space="preserve">   No Control    </w:t>
      </w:r>
      <w:r>
        <w:t xml:space="preserve">   Positive    </w:t>
      </w:r>
      <w:r>
        <w:t xml:space="preserve">   Proactive    </w:t>
      </w:r>
      <w:r>
        <w:t xml:space="preserve">   Reactive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Vs. Reactive</dc:title>
  <dcterms:created xsi:type="dcterms:W3CDTF">2021-10-11T14:52:04Z</dcterms:created>
  <dcterms:modified xsi:type="dcterms:W3CDTF">2021-10-11T14:52:04Z</dcterms:modified>
</cp:coreProperties>
</file>