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Probability</w:t>
      </w:r>
    </w:p>
    <w:p>
      <w:pPr>
        <w:pStyle w:val="Questions"/>
      </w:pPr>
      <w:r>
        <w:t xml:space="preserve">1. RNMTNAAGERE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2. TFIOCAARL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3. IECHCO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IURENAPOMTT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5. PBYBRTIAILO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MUTYAULL EICVSXUEL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7. ITALR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8. MOIINCOBANT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9. TUCMOOE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MLPESA ECASP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11. TEEVN </w:t>
      </w:r>
      <w:r>
        <w:rPr>
          <w:u w:val="single"/>
        </w:rPr>
        <w:t xml:space="preserve">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Probability</dc:title>
  <dcterms:created xsi:type="dcterms:W3CDTF">2022-01-13T03:27:13Z</dcterms:created>
  <dcterms:modified xsi:type="dcterms:W3CDTF">2022-01-13T03:27:13Z</dcterms:modified>
</cp:coreProperties>
</file>