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outcome    </w:t>
      </w:r>
      <w:r>
        <w:t xml:space="preserve">   experimental    </w:t>
      </w:r>
      <w:r>
        <w:t xml:space="preserve">   tails    </w:t>
      </w:r>
      <w:r>
        <w:t xml:space="preserve">   heads    </w:t>
      </w:r>
      <w:r>
        <w:t xml:space="preserve">   flipping    </w:t>
      </w:r>
      <w:r>
        <w:t xml:space="preserve">   diamond    </w:t>
      </w:r>
      <w:r>
        <w:t xml:space="preserve">   clubs    </w:t>
      </w:r>
      <w:r>
        <w:t xml:space="preserve">   spade    </w:t>
      </w:r>
      <w:r>
        <w:t xml:space="preserve">   ace    </w:t>
      </w:r>
      <w:r>
        <w:t xml:space="preserve">   random    </w:t>
      </w:r>
      <w:r>
        <w:t xml:space="preserve">   venn diagram    </w:t>
      </w:r>
      <w:r>
        <w:t xml:space="preserve">   sample    </w:t>
      </w:r>
      <w:r>
        <w:t xml:space="preserve">   likely    </w:t>
      </w:r>
      <w:r>
        <w:t xml:space="preserve">   certain    </w:t>
      </w:r>
      <w:r>
        <w:t xml:space="preserve">   chance    </w:t>
      </w:r>
      <w:r>
        <w:t xml:space="preserve">   even    </w:t>
      </w:r>
      <w:r>
        <w:t xml:space="preserve">   odds    </w:t>
      </w:r>
      <w:r>
        <w:t xml:space="preserve">   Probability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terms:created xsi:type="dcterms:W3CDTF">2021-10-11T14:52:34Z</dcterms:created>
  <dcterms:modified xsi:type="dcterms:W3CDTF">2021-10-11T14:52:34Z</dcterms:modified>
</cp:coreProperties>
</file>